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681EF0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B90AB0">
        <w:rPr>
          <w:rFonts w:asciiTheme="minorHAnsi" w:hAnsiTheme="minorHAnsi" w:cstheme="minorHAnsi"/>
          <w:b/>
          <w:color w:val="000000"/>
          <w:sz w:val="22"/>
          <w:szCs w:val="22"/>
        </w:rPr>
        <w:t>QUALIDADE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8509F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8509F7" w:rsidRPr="00E9366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681EF0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681EF0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8509F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8509F7" w:rsidRPr="00E9366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  <w:bookmarkStart w:id="0" w:name="_GoBack"/>
      <w:bookmarkEnd w:id="0"/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23463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-238125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234637" w:rsidRDefault="0023463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34637" w:rsidRDefault="0023463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34637" w:rsidRDefault="0023463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34637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81EF0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509F7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90AB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7CC5B41B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q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qa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AF3-9269-4EE0-8C2E-AE78914C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61</cp:revision>
  <cp:lastPrinted>2019-04-09T00:04:00Z</cp:lastPrinted>
  <dcterms:created xsi:type="dcterms:W3CDTF">2016-04-28T11:48:00Z</dcterms:created>
  <dcterms:modified xsi:type="dcterms:W3CDTF">2019-07-11T22:12:00Z</dcterms:modified>
</cp:coreProperties>
</file>